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A1019" w14:textId="77777777" w:rsidR="002A6CE7" w:rsidRPr="002A6CE7" w:rsidRDefault="002A6CE7" w:rsidP="002A6CE7">
      <w:pPr>
        <w:shd w:val="clear" w:color="auto" w:fill="FFFFFF"/>
        <w:spacing w:after="0" w:line="240" w:lineRule="auto"/>
        <w:jc w:val="center"/>
        <w:rPr>
          <w:rFonts w:ascii="Times New Roman" w:eastAsia="Arial" w:hAnsi="Times New Roman"/>
          <w:b/>
          <w:sz w:val="28"/>
          <w:szCs w:val="28"/>
          <w:lang w:eastAsia="ar-SA"/>
        </w:rPr>
      </w:pPr>
      <w:bookmarkStart w:id="0" w:name="_GoBack"/>
      <w:bookmarkEnd w:id="0"/>
      <w:r w:rsidRPr="002A6CE7">
        <w:rPr>
          <w:rFonts w:ascii="Times New Roman" w:eastAsia="Arial" w:hAnsi="Times New Roman"/>
          <w:b/>
          <w:sz w:val="28"/>
          <w:szCs w:val="28"/>
          <w:lang w:eastAsia="ar-SA"/>
        </w:rPr>
        <w:t>ВІДДІЛ ОСВІТИ, СІМֹ’Ї, МОЛОДІ ТА СПОРТУ НОСІВСЬКОЇ МІСЬКО РАДИ</w:t>
      </w:r>
    </w:p>
    <w:p w14:paraId="0828D8DB" w14:textId="4E9DD9AA" w:rsidR="00B64011" w:rsidRPr="00A16C59" w:rsidRDefault="00B64011" w:rsidP="002A6CE7">
      <w:pPr>
        <w:spacing w:after="0" w:line="240" w:lineRule="auto"/>
        <w:jc w:val="center"/>
        <w:rPr>
          <w:rFonts w:ascii="Times New Roman" w:eastAsia="Times New Roman" w:hAnsi="Times New Roman"/>
          <w:bCs/>
          <w:i/>
          <w:sz w:val="28"/>
          <w:szCs w:val="28"/>
          <w:lang w:eastAsia="uk-UA"/>
        </w:rPr>
      </w:pPr>
    </w:p>
    <w:p w14:paraId="2213FB77" w14:textId="77777777" w:rsidR="00B64011" w:rsidRPr="00A16C59" w:rsidRDefault="00B64011" w:rsidP="00B64011">
      <w:pPr>
        <w:spacing w:before="100" w:beforeAutospacing="1" w:after="0" w:line="240" w:lineRule="auto"/>
        <w:jc w:val="center"/>
        <w:rPr>
          <w:rFonts w:ascii="Times New Roman" w:hAnsi="Times New Roman"/>
          <w:b/>
          <w:bCs/>
          <w:sz w:val="28"/>
          <w:szCs w:val="28"/>
        </w:rPr>
      </w:pPr>
      <w:r w:rsidRPr="00A16C59">
        <w:rPr>
          <w:rFonts w:ascii="Times New Roman" w:hAnsi="Times New Roman"/>
          <w:b/>
          <w:bCs/>
          <w:sz w:val="28"/>
          <w:szCs w:val="28"/>
        </w:rPr>
        <w:t xml:space="preserve">ОБҐРУНТУВАННЯ </w:t>
      </w:r>
    </w:p>
    <w:p w14:paraId="73A2B6A8" w14:textId="00C7F8F3" w:rsidR="00B64011" w:rsidRPr="00A16C59" w:rsidRDefault="00B64011" w:rsidP="00B64011">
      <w:pPr>
        <w:spacing w:after="100" w:afterAutospacing="1" w:line="240" w:lineRule="auto"/>
        <w:jc w:val="center"/>
        <w:rPr>
          <w:rFonts w:ascii="Times New Roman" w:hAnsi="Times New Roman"/>
          <w:b/>
          <w:sz w:val="28"/>
          <w:szCs w:val="28"/>
          <w:u w:val="single"/>
        </w:rPr>
      </w:pPr>
      <w:r w:rsidRPr="00A16C59">
        <w:rPr>
          <w:rFonts w:ascii="Times New Roman" w:hAnsi="Times New Roman"/>
          <w:bCs/>
          <w:sz w:val="28"/>
          <w:szCs w:val="28"/>
        </w:rPr>
        <w:t xml:space="preserve">технічних та якісних характеристик </w:t>
      </w:r>
      <w:r w:rsidRPr="00A16C59">
        <w:rPr>
          <w:rFonts w:ascii="Times New Roman" w:hAnsi="Times New Roman"/>
          <w:b/>
          <w:bCs/>
          <w:sz w:val="28"/>
          <w:szCs w:val="28"/>
        </w:rPr>
        <w:t xml:space="preserve">закупівлі </w:t>
      </w:r>
      <w:r w:rsidR="002A6CE7" w:rsidRPr="00A16C59">
        <w:rPr>
          <w:rFonts w:ascii="Times New Roman" w:hAnsi="Times New Roman"/>
          <w:b/>
          <w:bCs/>
          <w:sz w:val="28"/>
          <w:szCs w:val="28"/>
        </w:rPr>
        <w:t>палива (</w:t>
      </w:r>
      <w:r w:rsidRPr="00A16C59">
        <w:rPr>
          <w:rFonts w:ascii="Times New Roman" w:hAnsi="Times New Roman"/>
          <w:b/>
          <w:bCs/>
          <w:sz w:val="28"/>
          <w:szCs w:val="28"/>
        </w:rPr>
        <w:t>Дизельне паливо)</w:t>
      </w:r>
      <w:r w:rsidRPr="00A16C59">
        <w:rPr>
          <w:rFonts w:ascii="Times New Roman" w:hAnsi="Times New Roman"/>
          <w:b/>
          <w:sz w:val="28"/>
          <w:szCs w:val="28"/>
        </w:rPr>
        <w:t>,</w:t>
      </w:r>
      <w:r w:rsidRPr="00A16C59">
        <w:rPr>
          <w:rFonts w:ascii="Times New Roman" w:hAnsi="Times New Roman"/>
          <w:bCs/>
          <w:sz w:val="28"/>
          <w:szCs w:val="28"/>
        </w:rPr>
        <w:t xml:space="preserve"> розміру бюджетного призначення, очікуваної вартості предмета закупівлі</w:t>
      </w:r>
    </w:p>
    <w:p w14:paraId="44462E3D" w14:textId="77777777" w:rsidR="00B64011" w:rsidRPr="00A16C59" w:rsidRDefault="00B64011" w:rsidP="00B64011">
      <w:pPr>
        <w:spacing w:before="100" w:beforeAutospacing="1" w:after="100" w:afterAutospacing="1" w:line="240" w:lineRule="auto"/>
        <w:jc w:val="both"/>
        <w:rPr>
          <w:rStyle w:val="a3"/>
          <w:rFonts w:ascii="Times New Roman" w:hAnsi="Times New Roman"/>
          <w:bCs/>
          <w:sz w:val="28"/>
          <w:szCs w:val="28"/>
        </w:rPr>
      </w:pPr>
      <w:r w:rsidRPr="00A16C59">
        <w:rPr>
          <w:rStyle w:val="a3"/>
          <w:rFonts w:ascii="Times New Roman" w:hAnsi="Times New Roman"/>
          <w:bCs/>
          <w:sz w:val="28"/>
          <w:szCs w:val="28"/>
        </w:rPr>
        <w:t>(оприлюднюється на виконання постанови Кабміну № 710 від 11.10.2016 «Про ефективне використання державних коштів» (зі змінами))</w:t>
      </w:r>
    </w:p>
    <w:p w14:paraId="542FB41D" w14:textId="545B8538" w:rsidR="002A6CE7" w:rsidRPr="00A16C59" w:rsidRDefault="00B64011" w:rsidP="002A6CE7">
      <w:pPr>
        <w:spacing w:after="0"/>
        <w:ind w:firstLine="567"/>
        <w:jc w:val="both"/>
        <w:rPr>
          <w:rFonts w:ascii="Times New Roman" w:hAnsi="Times New Roman"/>
          <w:sz w:val="28"/>
          <w:szCs w:val="28"/>
          <w:lang w:val="ru-RU"/>
        </w:rPr>
      </w:pPr>
      <w:r w:rsidRPr="00A16C59">
        <w:rPr>
          <w:rStyle w:val="a3"/>
          <w:rFonts w:ascii="Times New Roman" w:hAnsi="Times New Roman"/>
          <w:b/>
          <w:bCs/>
          <w:i w:val="0"/>
          <w:sz w:val="28"/>
          <w:szCs w:val="28"/>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2A6CE7" w:rsidRPr="00A16C59">
        <w:rPr>
          <w:rFonts w:ascii="Times New Roman" w:hAnsi="Times New Roman"/>
          <w:sz w:val="28"/>
          <w:szCs w:val="28"/>
        </w:rPr>
        <w:t>Відділ освіти, сім’ї, молоді та спорту Носівської міської ради; 17100, Україна , Чернігівська обл., м. Носівка, вул. Центральна</w:t>
      </w:r>
      <w:r w:rsidR="002A6CE7" w:rsidRPr="00A16C59">
        <w:rPr>
          <w:rFonts w:ascii="Times New Roman" w:hAnsi="Times New Roman"/>
          <w:sz w:val="28"/>
          <w:szCs w:val="28"/>
          <w:lang w:val="ru-RU"/>
        </w:rPr>
        <w:t xml:space="preserve">, буд. </w:t>
      </w:r>
      <w:r w:rsidR="002A6CE7" w:rsidRPr="00A16C59">
        <w:rPr>
          <w:rFonts w:ascii="Times New Roman" w:hAnsi="Times New Roman"/>
          <w:sz w:val="28"/>
          <w:szCs w:val="28"/>
        </w:rPr>
        <w:t>20</w:t>
      </w:r>
      <w:r w:rsidR="002A6CE7" w:rsidRPr="00A16C59">
        <w:rPr>
          <w:rFonts w:ascii="Times New Roman" w:hAnsi="Times New Roman"/>
          <w:sz w:val="28"/>
          <w:szCs w:val="28"/>
          <w:lang w:val="ru-RU"/>
        </w:rPr>
        <w:t xml:space="preserve">; код за ЄДРПОУ – </w:t>
      </w:r>
      <w:r w:rsidR="002A6CE7" w:rsidRPr="00A16C59">
        <w:rPr>
          <w:rFonts w:ascii="Times New Roman" w:hAnsi="Times New Roman"/>
          <w:sz w:val="28"/>
          <w:szCs w:val="28"/>
        </w:rPr>
        <w:t>41104003</w:t>
      </w:r>
      <w:r w:rsidR="002A6CE7" w:rsidRPr="00A16C59">
        <w:rPr>
          <w:rFonts w:ascii="Times New Roman" w:hAnsi="Times New Roman"/>
          <w:sz w:val="28"/>
          <w:szCs w:val="28"/>
          <w:lang w:val="ru-RU"/>
        </w:rPr>
        <w:t xml:space="preserve">; </w:t>
      </w:r>
      <w:proofErr w:type="spellStart"/>
      <w:r w:rsidR="002A6CE7" w:rsidRPr="00A16C59">
        <w:rPr>
          <w:rFonts w:ascii="Times New Roman" w:hAnsi="Times New Roman"/>
          <w:sz w:val="28"/>
          <w:szCs w:val="28"/>
          <w:lang w:val="ru-RU"/>
        </w:rPr>
        <w:t>категорія</w:t>
      </w:r>
      <w:proofErr w:type="spellEnd"/>
      <w:r w:rsidR="002A6CE7" w:rsidRPr="00A16C59">
        <w:rPr>
          <w:rFonts w:ascii="Times New Roman" w:hAnsi="Times New Roman"/>
          <w:sz w:val="28"/>
          <w:szCs w:val="28"/>
          <w:lang w:val="ru-RU"/>
        </w:rPr>
        <w:t xml:space="preserve"> </w:t>
      </w:r>
      <w:proofErr w:type="spellStart"/>
      <w:r w:rsidR="002A6CE7" w:rsidRPr="00A16C59">
        <w:rPr>
          <w:rFonts w:ascii="Times New Roman" w:hAnsi="Times New Roman"/>
          <w:sz w:val="28"/>
          <w:szCs w:val="28"/>
          <w:lang w:val="ru-RU"/>
        </w:rPr>
        <w:t>замовника</w:t>
      </w:r>
      <w:proofErr w:type="spellEnd"/>
      <w:r w:rsidR="002A6CE7" w:rsidRPr="00A16C59">
        <w:rPr>
          <w:rFonts w:ascii="Times New Roman" w:hAnsi="Times New Roman"/>
          <w:sz w:val="28"/>
          <w:szCs w:val="28"/>
          <w:lang w:val="ru-RU"/>
        </w:rPr>
        <w:t xml:space="preserve"> – </w:t>
      </w:r>
      <w:r w:rsidR="002A6CE7" w:rsidRPr="00A16C59">
        <w:rPr>
          <w:rFonts w:ascii="Times New Roman" w:hAnsi="Times New Roman"/>
          <w:sz w:val="28"/>
          <w:szCs w:val="28"/>
        </w:rPr>
        <w:t>головний розпорядник</w:t>
      </w:r>
      <w:r w:rsidR="002A6CE7" w:rsidRPr="00A16C59">
        <w:rPr>
          <w:rFonts w:ascii="Times New Roman" w:hAnsi="Times New Roman"/>
          <w:sz w:val="28"/>
          <w:szCs w:val="28"/>
          <w:lang w:val="ru-RU"/>
        </w:rPr>
        <w:t>, як</w:t>
      </w:r>
      <w:proofErr w:type="spellStart"/>
      <w:r w:rsidR="002A6CE7" w:rsidRPr="00A16C59">
        <w:rPr>
          <w:rFonts w:ascii="Times New Roman" w:hAnsi="Times New Roman"/>
          <w:sz w:val="28"/>
          <w:szCs w:val="28"/>
        </w:rPr>
        <w:t>ий</w:t>
      </w:r>
      <w:proofErr w:type="spellEnd"/>
      <w:r w:rsidR="002A6CE7" w:rsidRPr="00A16C59">
        <w:rPr>
          <w:rFonts w:ascii="Times New Roman" w:hAnsi="Times New Roman"/>
          <w:sz w:val="28"/>
          <w:szCs w:val="28"/>
          <w:lang w:val="ru-RU"/>
        </w:rPr>
        <w:t xml:space="preserve"> </w:t>
      </w:r>
      <w:proofErr w:type="spellStart"/>
      <w:r w:rsidR="002A6CE7" w:rsidRPr="00A16C59">
        <w:rPr>
          <w:rFonts w:ascii="Times New Roman" w:hAnsi="Times New Roman"/>
          <w:sz w:val="28"/>
          <w:szCs w:val="28"/>
          <w:lang w:val="ru-RU"/>
        </w:rPr>
        <w:t>забезпечує</w:t>
      </w:r>
      <w:proofErr w:type="spellEnd"/>
      <w:r w:rsidR="002A6CE7" w:rsidRPr="00A16C59">
        <w:rPr>
          <w:rFonts w:ascii="Times New Roman" w:hAnsi="Times New Roman"/>
          <w:sz w:val="28"/>
          <w:szCs w:val="28"/>
          <w:lang w:val="ru-RU"/>
        </w:rPr>
        <w:t xml:space="preserve"> потреби </w:t>
      </w:r>
      <w:r w:rsidR="002A6CE7" w:rsidRPr="00A16C59">
        <w:rPr>
          <w:rFonts w:ascii="Times New Roman" w:hAnsi="Times New Roman"/>
          <w:sz w:val="28"/>
          <w:szCs w:val="28"/>
        </w:rPr>
        <w:t xml:space="preserve">закладів освіти </w:t>
      </w:r>
      <w:proofErr w:type="spellStart"/>
      <w:r w:rsidR="002A6CE7" w:rsidRPr="00A16C59">
        <w:rPr>
          <w:rFonts w:ascii="Times New Roman" w:hAnsi="Times New Roman"/>
          <w:sz w:val="28"/>
          <w:szCs w:val="28"/>
          <w:lang w:val="ru-RU"/>
        </w:rPr>
        <w:t>територіальної</w:t>
      </w:r>
      <w:proofErr w:type="spellEnd"/>
      <w:r w:rsidR="002A6CE7" w:rsidRPr="00A16C59">
        <w:rPr>
          <w:rFonts w:ascii="Times New Roman" w:hAnsi="Times New Roman"/>
          <w:sz w:val="28"/>
          <w:szCs w:val="28"/>
          <w:lang w:val="ru-RU"/>
        </w:rPr>
        <w:t xml:space="preserve"> </w:t>
      </w:r>
      <w:proofErr w:type="spellStart"/>
      <w:r w:rsidR="002A6CE7" w:rsidRPr="00A16C59">
        <w:rPr>
          <w:rFonts w:ascii="Times New Roman" w:hAnsi="Times New Roman"/>
          <w:sz w:val="28"/>
          <w:szCs w:val="28"/>
          <w:lang w:val="ru-RU"/>
        </w:rPr>
        <w:t>громади</w:t>
      </w:r>
      <w:proofErr w:type="spellEnd"/>
      <w:r w:rsidR="002A6CE7" w:rsidRPr="00A16C59">
        <w:rPr>
          <w:rFonts w:ascii="Times New Roman" w:hAnsi="Times New Roman"/>
          <w:sz w:val="28"/>
          <w:szCs w:val="28"/>
          <w:lang w:val="ru-RU"/>
        </w:rPr>
        <w:t xml:space="preserve">. </w:t>
      </w:r>
    </w:p>
    <w:p w14:paraId="08DC197C" w14:textId="77777777" w:rsidR="002A6CE7" w:rsidRPr="00A16C59" w:rsidRDefault="00B64011" w:rsidP="002A6CE7">
      <w:pPr>
        <w:spacing w:after="0"/>
        <w:ind w:firstLine="567"/>
        <w:jc w:val="both"/>
        <w:rPr>
          <w:rFonts w:ascii="Times New Roman" w:hAnsi="Times New Roman"/>
          <w:sz w:val="28"/>
          <w:szCs w:val="28"/>
          <w:lang w:val="ru-RU"/>
        </w:rPr>
      </w:pPr>
      <w:r w:rsidRPr="00A16C59">
        <w:rPr>
          <w:rStyle w:val="a3"/>
          <w:rFonts w:ascii="Times New Roman" w:hAnsi="Times New Roman"/>
          <w:b/>
          <w:bCs/>
          <w:i w:val="0"/>
          <w:sz w:val="28"/>
          <w:szCs w:val="28"/>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2A6CE7" w:rsidRPr="00A16C59">
        <w:rPr>
          <w:rFonts w:ascii="Times New Roman" w:eastAsia="Times New Roman" w:hAnsi="Times New Roman"/>
          <w:b/>
          <w:sz w:val="28"/>
          <w:szCs w:val="28"/>
          <w:shd w:val="clear" w:color="auto" w:fill="FFFFFF"/>
          <w:lang w:eastAsia="uk-UA" w:bidi="uk-UA"/>
        </w:rPr>
        <w:t>Дизельне паливо (в талонах/</w:t>
      </w:r>
      <w:proofErr w:type="spellStart"/>
      <w:r w:rsidR="002A6CE7" w:rsidRPr="00A16C59">
        <w:rPr>
          <w:rFonts w:ascii="Times New Roman" w:eastAsia="Times New Roman" w:hAnsi="Times New Roman"/>
          <w:b/>
          <w:sz w:val="28"/>
          <w:szCs w:val="28"/>
          <w:shd w:val="clear" w:color="auto" w:fill="FFFFFF"/>
          <w:lang w:eastAsia="uk-UA" w:bidi="uk-UA"/>
        </w:rPr>
        <w:t>скретч</w:t>
      </w:r>
      <w:proofErr w:type="spellEnd"/>
      <w:r w:rsidR="002A6CE7" w:rsidRPr="00A16C59">
        <w:rPr>
          <w:rFonts w:ascii="Times New Roman" w:eastAsia="Times New Roman" w:hAnsi="Times New Roman"/>
          <w:b/>
          <w:sz w:val="28"/>
          <w:szCs w:val="28"/>
          <w:shd w:val="clear" w:color="auto" w:fill="FFFFFF"/>
          <w:lang w:eastAsia="uk-UA" w:bidi="uk-UA"/>
        </w:rPr>
        <w:t xml:space="preserve">-картках) </w:t>
      </w:r>
      <w:r w:rsidR="002A6CE7" w:rsidRPr="00A16C59">
        <w:rPr>
          <w:rFonts w:ascii="Times New Roman" w:hAnsi="Times New Roman" w:cs="Calibri"/>
          <w:sz w:val="28"/>
          <w:szCs w:val="28"/>
          <w:lang w:bidi="en-US"/>
        </w:rPr>
        <w:t xml:space="preserve">(ДК 021:2015 09134200-9 Дизельне паливо) </w:t>
      </w:r>
      <w:r w:rsidR="002A6CE7" w:rsidRPr="00A16C59">
        <w:rPr>
          <w:rFonts w:ascii="Times New Roman" w:hAnsi="Times New Roman" w:cs="Calibri"/>
          <w:b/>
          <w:sz w:val="28"/>
          <w:szCs w:val="28"/>
          <w:lang w:bidi="en-US"/>
        </w:rPr>
        <w:t xml:space="preserve">за </w:t>
      </w:r>
      <w:r w:rsidR="002A6CE7" w:rsidRPr="00A16C59">
        <w:rPr>
          <w:rFonts w:ascii="Times New Roman" w:eastAsia="Times New Roman" w:hAnsi="Times New Roman"/>
          <w:b/>
          <w:sz w:val="28"/>
          <w:szCs w:val="28"/>
          <w:shd w:val="clear" w:color="auto" w:fill="FFFFFF"/>
          <w:lang w:eastAsia="uk-UA" w:bidi="uk-UA"/>
        </w:rPr>
        <w:t>код ДК 021:2015 - 09130000-9 - Нафта i дистиляти</w:t>
      </w:r>
      <w:r w:rsidR="002A6CE7" w:rsidRPr="00A16C59">
        <w:rPr>
          <w:rFonts w:ascii="Times New Roman" w:hAnsi="Times New Roman"/>
          <w:sz w:val="28"/>
          <w:szCs w:val="28"/>
        </w:rPr>
        <w:t>.</w:t>
      </w:r>
    </w:p>
    <w:p w14:paraId="6C6A554D" w14:textId="23E623D6" w:rsidR="00B64011" w:rsidRPr="00A16C59" w:rsidRDefault="00B64011" w:rsidP="00B64011">
      <w:pPr>
        <w:spacing w:before="100" w:beforeAutospacing="1" w:after="100" w:afterAutospacing="1" w:line="240" w:lineRule="auto"/>
        <w:jc w:val="both"/>
        <w:rPr>
          <w:rFonts w:ascii="Times New Roman" w:hAnsi="Times New Roman"/>
          <w:sz w:val="28"/>
          <w:szCs w:val="28"/>
        </w:rPr>
      </w:pPr>
      <w:r w:rsidRPr="00A16C59">
        <w:rPr>
          <w:rFonts w:ascii="Times New Roman" w:hAnsi="Times New Roman"/>
          <w:b/>
          <w:sz w:val="28"/>
          <w:szCs w:val="28"/>
        </w:rPr>
        <w:t>Вид та ідентифікатор процедури закупівлі</w:t>
      </w:r>
      <w:r w:rsidRPr="00A16C59">
        <w:rPr>
          <w:rFonts w:ascii="Times New Roman" w:hAnsi="Times New Roman"/>
          <w:b/>
          <w:bCs/>
          <w:sz w:val="28"/>
          <w:szCs w:val="28"/>
        </w:rPr>
        <w:t xml:space="preserve">: </w:t>
      </w:r>
      <w:r w:rsidR="002A6CE7" w:rsidRPr="00A16C59">
        <w:rPr>
          <w:rFonts w:ascii="Times New Roman" w:hAnsi="Times New Roman"/>
          <w:bCs/>
          <w:sz w:val="28"/>
          <w:szCs w:val="28"/>
        </w:rPr>
        <w:t>відкриті торги,</w:t>
      </w:r>
      <w:r w:rsidR="002A6CE7" w:rsidRPr="00A16C59">
        <w:rPr>
          <w:rFonts w:ascii="Times New Roman" w:hAnsi="Times New Roman"/>
          <w:b/>
          <w:bCs/>
          <w:sz w:val="28"/>
          <w:szCs w:val="28"/>
        </w:rPr>
        <w:t xml:space="preserve"> </w:t>
      </w:r>
      <w:r w:rsidR="002A6CE7" w:rsidRPr="00A16C59">
        <w:rPr>
          <w:rFonts w:ascii="Times New Roman" w:eastAsia="Times New Roman" w:hAnsi="Times New Roman"/>
          <w:sz w:val="28"/>
          <w:szCs w:val="28"/>
          <w:lang w:val="ru-RU" w:eastAsia="ru-RU"/>
        </w:rPr>
        <w:t>UA-202</w:t>
      </w:r>
      <w:r w:rsidR="002A6CE7" w:rsidRPr="00A16C59">
        <w:rPr>
          <w:rFonts w:ascii="Times New Roman" w:eastAsia="Times New Roman" w:hAnsi="Times New Roman"/>
          <w:sz w:val="28"/>
          <w:szCs w:val="28"/>
          <w:lang w:eastAsia="ru-RU"/>
        </w:rPr>
        <w:t>2</w:t>
      </w:r>
      <w:r w:rsidR="002A6CE7" w:rsidRPr="00A16C59">
        <w:rPr>
          <w:rFonts w:ascii="Times New Roman" w:eastAsia="Times New Roman" w:hAnsi="Times New Roman"/>
          <w:sz w:val="28"/>
          <w:szCs w:val="28"/>
          <w:lang w:val="ru-RU" w:eastAsia="ru-RU"/>
        </w:rPr>
        <w:t>-</w:t>
      </w:r>
      <w:r w:rsidR="002A6CE7" w:rsidRPr="00A16C59">
        <w:rPr>
          <w:rFonts w:ascii="Times New Roman" w:eastAsia="Times New Roman" w:hAnsi="Times New Roman"/>
          <w:sz w:val="28"/>
          <w:szCs w:val="28"/>
          <w:lang w:eastAsia="ru-RU"/>
        </w:rPr>
        <w:t>10</w:t>
      </w:r>
      <w:r w:rsidR="002A6CE7" w:rsidRPr="00A16C59">
        <w:rPr>
          <w:rFonts w:ascii="Times New Roman" w:eastAsia="Times New Roman" w:hAnsi="Times New Roman"/>
          <w:sz w:val="28"/>
          <w:szCs w:val="28"/>
          <w:lang w:val="ru-RU" w:eastAsia="ru-RU"/>
        </w:rPr>
        <w:t>-1</w:t>
      </w:r>
      <w:r w:rsidR="002A6CE7" w:rsidRPr="00A16C59">
        <w:rPr>
          <w:rFonts w:ascii="Times New Roman" w:eastAsia="Times New Roman" w:hAnsi="Times New Roman"/>
          <w:sz w:val="28"/>
          <w:szCs w:val="28"/>
          <w:lang w:eastAsia="ru-RU"/>
        </w:rPr>
        <w:t>2</w:t>
      </w:r>
      <w:r w:rsidR="002A6CE7" w:rsidRPr="00A16C59">
        <w:rPr>
          <w:rFonts w:ascii="Times New Roman" w:eastAsia="Times New Roman" w:hAnsi="Times New Roman"/>
          <w:sz w:val="28"/>
          <w:szCs w:val="28"/>
          <w:lang w:val="ru-RU" w:eastAsia="ru-RU"/>
        </w:rPr>
        <w:t>-00</w:t>
      </w:r>
      <w:r w:rsidR="002A6CE7" w:rsidRPr="00A16C59">
        <w:rPr>
          <w:rFonts w:ascii="Times New Roman" w:eastAsia="Times New Roman" w:hAnsi="Times New Roman"/>
          <w:sz w:val="28"/>
          <w:szCs w:val="28"/>
          <w:lang w:eastAsia="ru-RU"/>
        </w:rPr>
        <w:t>8703</w:t>
      </w:r>
      <w:r w:rsidR="002A6CE7" w:rsidRPr="00A16C59">
        <w:rPr>
          <w:rFonts w:ascii="Times New Roman" w:eastAsia="Times New Roman" w:hAnsi="Times New Roman"/>
          <w:sz w:val="28"/>
          <w:szCs w:val="28"/>
          <w:lang w:val="ru-RU" w:eastAsia="ru-RU"/>
        </w:rPr>
        <w:t>-</w:t>
      </w:r>
      <w:r w:rsidR="002A6CE7" w:rsidRPr="00A16C59">
        <w:rPr>
          <w:rFonts w:ascii="Times New Roman" w:eastAsia="Times New Roman" w:hAnsi="Times New Roman"/>
          <w:sz w:val="28"/>
          <w:szCs w:val="28"/>
          <w:lang w:eastAsia="ru-RU"/>
        </w:rPr>
        <w:t>а</w:t>
      </w:r>
      <w:r w:rsidR="002A6CE7" w:rsidRPr="00A16C59">
        <w:rPr>
          <w:rFonts w:ascii="Times New Roman" w:hAnsi="Times New Roman"/>
          <w:sz w:val="28"/>
          <w:szCs w:val="28"/>
        </w:rPr>
        <w:t>.</w:t>
      </w:r>
    </w:p>
    <w:p w14:paraId="46574AF5" w14:textId="3494FED3" w:rsidR="00B64011" w:rsidRPr="00A16C59" w:rsidRDefault="00B64011" w:rsidP="00B64011">
      <w:pPr>
        <w:spacing w:before="100" w:beforeAutospacing="1" w:after="100" w:afterAutospacing="1" w:line="240" w:lineRule="auto"/>
        <w:jc w:val="both"/>
        <w:rPr>
          <w:rFonts w:ascii="Times New Roman" w:hAnsi="Times New Roman"/>
          <w:sz w:val="28"/>
          <w:szCs w:val="28"/>
        </w:rPr>
      </w:pPr>
      <w:r w:rsidRPr="00A16C59">
        <w:rPr>
          <w:rFonts w:ascii="Times New Roman" w:hAnsi="Times New Roman"/>
          <w:b/>
          <w:sz w:val="28"/>
          <w:szCs w:val="28"/>
        </w:rPr>
        <w:t>Очікувана вартість та обґрунтування очікуваної вартості предмета закупівлі</w:t>
      </w:r>
      <w:r w:rsidRPr="00A16C59">
        <w:rPr>
          <w:rFonts w:ascii="Times New Roman" w:hAnsi="Times New Roman"/>
          <w:b/>
          <w:bCs/>
          <w:sz w:val="28"/>
          <w:szCs w:val="28"/>
        </w:rPr>
        <w:t>:</w:t>
      </w:r>
      <w:r w:rsidRPr="00A16C59">
        <w:rPr>
          <w:rFonts w:ascii="Times New Roman" w:hAnsi="Times New Roman"/>
          <w:sz w:val="28"/>
          <w:szCs w:val="28"/>
        </w:rPr>
        <w:t xml:space="preserve"> </w:t>
      </w:r>
      <w:r w:rsidR="002A6CE7" w:rsidRPr="00A16C59">
        <w:rPr>
          <w:rFonts w:ascii="Times New Roman" w:hAnsi="Times New Roman"/>
          <w:sz w:val="28"/>
          <w:szCs w:val="28"/>
        </w:rPr>
        <w:t>180 000,00 (сто вісімдесят тисяч</w:t>
      </w:r>
      <w:r w:rsidRPr="00A16C59">
        <w:rPr>
          <w:rFonts w:ascii="Times New Roman" w:hAnsi="Times New Roman"/>
          <w:sz w:val="28"/>
          <w:szCs w:val="28"/>
        </w:rPr>
        <w:t xml:space="preserve"> грн.</w:t>
      </w:r>
      <w:r w:rsidR="002A6CE7" w:rsidRPr="00A16C59">
        <w:rPr>
          <w:rFonts w:ascii="Times New Roman" w:hAnsi="Times New Roman"/>
          <w:sz w:val="28"/>
          <w:szCs w:val="28"/>
        </w:rPr>
        <w:t xml:space="preserve"> 00 коп.)</w:t>
      </w:r>
      <w:r w:rsidRPr="00A16C59">
        <w:rPr>
          <w:rFonts w:ascii="Times New Roman" w:hAnsi="Times New Roman"/>
          <w:sz w:val="28"/>
          <w:szCs w:val="28"/>
        </w:rPr>
        <w:t xml:space="preserve"> Визначення очікуваної вартості предмета закупівлі </w:t>
      </w:r>
      <w:r w:rsidR="00A16C59" w:rsidRPr="00A16C59">
        <w:rPr>
          <w:rFonts w:ascii="Times New Roman" w:hAnsi="Times New Roman"/>
          <w:sz w:val="28"/>
          <w:szCs w:val="28"/>
        </w:rPr>
        <w:t>визначена</w:t>
      </w:r>
      <w:r w:rsidRPr="00A16C59">
        <w:rPr>
          <w:rFonts w:ascii="Times New Roman" w:hAnsi="Times New Roman"/>
          <w:sz w:val="28"/>
          <w:szCs w:val="28"/>
        </w:rPr>
        <w:t xml:space="preserve"> </w:t>
      </w:r>
      <w:r w:rsidR="00A16C59" w:rsidRPr="00A16C59">
        <w:rPr>
          <w:rFonts w:ascii="Times New Roman" w:hAnsi="Times New Roman"/>
          <w:sz w:val="28"/>
          <w:szCs w:val="28"/>
        </w:rPr>
        <w:t>підставі закупівельн</w:t>
      </w:r>
      <w:r w:rsidR="001977E2">
        <w:rPr>
          <w:rFonts w:ascii="Times New Roman" w:hAnsi="Times New Roman"/>
          <w:sz w:val="28"/>
          <w:szCs w:val="28"/>
        </w:rPr>
        <w:t>ої</w:t>
      </w:r>
      <w:r w:rsidR="00A16C59" w:rsidRPr="00A16C59">
        <w:rPr>
          <w:rFonts w:ascii="Times New Roman" w:hAnsi="Times New Roman"/>
          <w:sz w:val="28"/>
          <w:szCs w:val="28"/>
        </w:rPr>
        <w:t xml:space="preserve"> цін</w:t>
      </w:r>
      <w:r w:rsidR="001977E2">
        <w:rPr>
          <w:rFonts w:ascii="Times New Roman" w:hAnsi="Times New Roman"/>
          <w:sz w:val="28"/>
          <w:szCs w:val="28"/>
        </w:rPr>
        <w:t>и</w:t>
      </w:r>
      <w:r w:rsidR="00A16C59" w:rsidRPr="00A16C59">
        <w:rPr>
          <w:rFonts w:ascii="Times New Roman" w:hAnsi="Times New Roman"/>
          <w:sz w:val="28"/>
          <w:szCs w:val="28"/>
        </w:rPr>
        <w:t xml:space="preserve"> попередньої закупівлі</w:t>
      </w:r>
      <w:r w:rsidR="00A16C59" w:rsidRPr="00A16C59">
        <w:rPr>
          <w:rFonts w:ascii="Arial" w:hAnsi="Arial" w:cs="Arial"/>
          <w:color w:val="323232"/>
          <w:sz w:val="28"/>
          <w:szCs w:val="28"/>
        </w:rPr>
        <w:t>.</w:t>
      </w:r>
    </w:p>
    <w:p w14:paraId="60369457" w14:textId="3179585C" w:rsidR="00A16C59" w:rsidRPr="00A16C59" w:rsidRDefault="00B64011" w:rsidP="00A16C59">
      <w:pPr>
        <w:spacing w:after="0"/>
        <w:ind w:firstLine="567"/>
        <w:contextualSpacing/>
        <w:jc w:val="both"/>
        <w:outlineLvl w:val="1"/>
        <w:rPr>
          <w:rFonts w:ascii="Times New Roman" w:eastAsia="Times New Roman" w:hAnsi="Times New Roman"/>
          <w:b/>
          <w:sz w:val="28"/>
          <w:szCs w:val="28"/>
          <w:lang w:eastAsia="ru-RU"/>
        </w:rPr>
      </w:pPr>
      <w:r w:rsidRPr="00A16C59">
        <w:rPr>
          <w:rFonts w:ascii="Times New Roman" w:eastAsia="Times New Roman" w:hAnsi="Times New Roman"/>
          <w:b/>
          <w:bCs/>
          <w:sz w:val="28"/>
          <w:szCs w:val="28"/>
          <w:lang w:eastAsia="uk-UA"/>
        </w:rPr>
        <w:t>Розмір бюджетного призначення:</w:t>
      </w:r>
      <w:r w:rsidRPr="00A16C59">
        <w:rPr>
          <w:rFonts w:ascii="Times New Roman" w:eastAsia="Times New Roman" w:hAnsi="Times New Roman"/>
          <w:bCs/>
          <w:sz w:val="28"/>
          <w:szCs w:val="28"/>
          <w:lang w:eastAsia="uk-UA"/>
        </w:rPr>
        <w:t xml:space="preserve"> </w:t>
      </w:r>
      <w:r w:rsidR="00A16C59">
        <w:rPr>
          <w:rFonts w:ascii="Times New Roman" w:eastAsia="Times New Roman" w:hAnsi="Times New Roman"/>
          <w:bCs/>
          <w:sz w:val="28"/>
          <w:szCs w:val="28"/>
          <w:lang w:eastAsia="uk-UA"/>
        </w:rPr>
        <w:t xml:space="preserve">Розрахунок потреби на пальне у 2022 році </w:t>
      </w:r>
      <w:r w:rsidR="00A16C59" w:rsidRPr="00A16C59">
        <w:rPr>
          <w:rFonts w:ascii="Times New Roman" w:eastAsia="Times New Roman" w:hAnsi="Times New Roman"/>
          <w:sz w:val="28"/>
          <w:szCs w:val="28"/>
          <w:lang w:eastAsia="ru-RU"/>
        </w:rPr>
        <w:t>передбачен</w:t>
      </w:r>
      <w:r w:rsidR="00A16C59">
        <w:rPr>
          <w:rFonts w:ascii="Times New Roman" w:eastAsia="Times New Roman" w:hAnsi="Times New Roman"/>
          <w:sz w:val="28"/>
          <w:szCs w:val="28"/>
          <w:lang w:eastAsia="ru-RU"/>
        </w:rPr>
        <w:t>о</w:t>
      </w:r>
      <w:r w:rsidR="00A16C59" w:rsidRPr="00A16C59">
        <w:rPr>
          <w:rFonts w:ascii="Times New Roman" w:eastAsia="Times New Roman" w:hAnsi="Times New Roman"/>
          <w:sz w:val="28"/>
          <w:szCs w:val="28"/>
          <w:lang w:eastAsia="ru-RU"/>
        </w:rPr>
        <w:t xml:space="preserve"> кошторисом та річним планом закупівель на 2022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w:t>
      </w:r>
      <w:r w:rsidR="00A16C59" w:rsidRPr="00A16C59">
        <w:rPr>
          <w:rFonts w:ascii="Times New Roman" w:eastAsia="Times New Roman" w:hAnsi="Times New Roman"/>
          <w:b/>
          <w:sz w:val="28"/>
          <w:szCs w:val="28"/>
          <w:lang w:eastAsia="ru-RU"/>
        </w:rPr>
        <w:t xml:space="preserve"> </w:t>
      </w:r>
    </w:p>
    <w:p w14:paraId="4F1478F8" w14:textId="2B87522B" w:rsidR="00B64011" w:rsidRPr="00A16C59" w:rsidRDefault="00B64011" w:rsidP="00A16C59">
      <w:pPr>
        <w:spacing w:after="0" w:line="240" w:lineRule="auto"/>
        <w:jc w:val="both"/>
        <w:rPr>
          <w:rFonts w:ascii="Times New Roman" w:eastAsia="Times New Roman" w:hAnsi="Times New Roman"/>
          <w:bCs/>
          <w:sz w:val="28"/>
          <w:szCs w:val="28"/>
          <w:lang w:eastAsia="uk-UA"/>
        </w:rPr>
      </w:pPr>
    </w:p>
    <w:p w14:paraId="5F71AF43" w14:textId="5B9BA1BE" w:rsidR="00B64011" w:rsidRPr="00A16C59" w:rsidRDefault="00B64011" w:rsidP="00B64011">
      <w:pPr>
        <w:pStyle w:val="a4"/>
        <w:spacing w:before="0" w:beforeAutospacing="0" w:after="0" w:afterAutospacing="0"/>
        <w:jc w:val="both"/>
        <w:rPr>
          <w:sz w:val="28"/>
          <w:szCs w:val="28"/>
        </w:rPr>
      </w:pPr>
      <w:r w:rsidRPr="00A16C59">
        <w:rPr>
          <w:rStyle w:val="a3"/>
          <w:b/>
          <w:bCs/>
          <w:i w:val="0"/>
          <w:sz w:val="28"/>
          <w:szCs w:val="28"/>
        </w:rPr>
        <w:t>Обґрунтування технічних та якісних характеристик предмета закупівлі</w:t>
      </w:r>
      <w:r w:rsidRPr="00A16C59">
        <w:rPr>
          <w:rStyle w:val="a3"/>
          <w:b/>
          <w:i w:val="0"/>
          <w:iCs w:val="0"/>
          <w:sz w:val="28"/>
          <w:szCs w:val="28"/>
        </w:rPr>
        <w:t>:</w:t>
      </w:r>
      <w:r w:rsidRPr="00A16C59">
        <w:rPr>
          <w:rStyle w:val="a3"/>
          <w:sz w:val="28"/>
          <w:szCs w:val="28"/>
        </w:rPr>
        <w:t xml:space="preserve"> </w:t>
      </w:r>
      <w:r w:rsidRPr="00A16C59">
        <w:rPr>
          <w:sz w:val="28"/>
          <w:szCs w:val="28"/>
        </w:rPr>
        <w:t xml:space="preserve">Термін постачання — з дати укладання договору по </w:t>
      </w:r>
      <w:r w:rsidR="002A6CE7" w:rsidRPr="00A16C59">
        <w:rPr>
          <w:sz w:val="28"/>
          <w:szCs w:val="28"/>
        </w:rPr>
        <w:t xml:space="preserve">31 грудня </w:t>
      </w:r>
      <w:r w:rsidRPr="00A16C59">
        <w:rPr>
          <w:sz w:val="28"/>
          <w:szCs w:val="28"/>
        </w:rPr>
        <w:t>202</w:t>
      </w:r>
      <w:r w:rsidR="002A6CE7" w:rsidRPr="00A16C59">
        <w:rPr>
          <w:sz w:val="28"/>
          <w:szCs w:val="28"/>
        </w:rPr>
        <w:t xml:space="preserve">2 </w:t>
      </w:r>
      <w:r w:rsidRPr="00A16C59">
        <w:rPr>
          <w:sz w:val="28"/>
          <w:szCs w:val="28"/>
        </w:rPr>
        <w:t>р.</w:t>
      </w:r>
    </w:p>
    <w:p w14:paraId="275D9022" w14:textId="77777777" w:rsidR="00B64011" w:rsidRPr="00A16C59" w:rsidRDefault="00B64011" w:rsidP="00B64011">
      <w:pPr>
        <w:pStyle w:val="a4"/>
        <w:spacing w:before="0" w:beforeAutospacing="0" w:after="0" w:afterAutospacing="0"/>
        <w:jc w:val="both"/>
        <w:rPr>
          <w:sz w:val="28"/>
          <w:szCs w:val="28"/>
        </w:rPr>
      </w:pPr>
    </w:p>
    <w:p w14:paraId="4D4AD305" w14:textId="76494ECB" w:rsidR="00B64011" w:rsidRPr="00A16C59" w:rsidRDefault="00B64011" w:rsidP="00B64011">
      <w:pPr>
        <w:spacing w:after="0" w:line="240" w:lineRule="auto"/>
        <w:jc w:val="both"/>
        <w:rPr>
          <w:rFonts w:ascii="Times New Roman" w:eastAsia="Times New Roman" w:hAnsi="Times New Roman"/>
          <w:sz w:val="28"/>
          <w:szCs w:val="28"/>
          <w:lang w:eastAsia="uk-UA"/>
        </w:rPr>
      </w:pPr>
      <w:r w:rsidRPr="00A16C59">
        <w:rPr>
          <w:rFonts w:ascii="Times New Roman" w:eastAsia="Times New Roman" w:hAnsi="Times New Roman"/>
          <w:sz w:val="28"/>
          <w:szCs w:val="28"/>
          <w:lang w:eastAsia="uk-UA"/>
        </w:rPr>
        <w:lastRenderedPageBreak/>
        <w:t xml:space="preserve">За своїми характеристиками і показниками повинне відповідати ДСТУ 7688:2015 «Паливо дизельне Євро. Технічні умови» та Технічному регламенту щодо вимог до автомобільних бензинів, дизельного, суднових та котельних палив. Показники якості повинні відповідати значенням норм за екологічним класом Євро5. Паливо дизельне має бути виготовлене виключно з нафтової сировини і не повинне містити метилові / етилові </w:t>
      </w:r>
      <w:proofErr w:type="spellStart"/>
      <w:r w:rsidRPr="00A16C59">
        <w:rPr>
          <w:rFonts w:ascii="Times New Roman" w:eastAsia="Times New Roman" w:hAnsi="Times New Roman"/>
          <w:sz w:val="28"/>
          <w:szCs w:val="28"/>
          <w:lang w:eastAsia="uk-UA"/>
        </w:rPr>
        <w:t>естери</w:t>
      </w:r>
      <w:proofErr w:type="spellEnd"/>
      <w:r w:rsidRPr="00A16C59">
        <w:rPr>
          <w:rFonts w:ascii="Times New Roman" w:eastAsia="Times New Roman" w:hAnsi="Times New Roman"/>
          <w:sz w:val="28"/>
          <w:szCs w:val="28"/>
          <w:lang w:eastAsia="uk-UA"/>
        </w:rPr>
        <w:t xml:space="preserve"> жирних кислот.</w:t>
      </w:r>
    </w:p>
    <w:p w14:paraId="4A8E4321" w14:textId="77777777" w:rsidR="00B64011" w:rsidRPr="00A16C59" w:rsidRDefault="00B64011" w:rsidP="00B64011">
      <w:pPr>
        <w:spacing w:after="0" w:line="240" w:lineRule="auto"/>
        <w:jc w:val="both"/>
        <w:rPr>
          <w:rFonts w:ascii="Times New Roman" w:eastAsia="Times New Roman" w:hAnsi="Times New Roman"/>
          <w:sz w:val="28"/>
          <w:szCs w:val="28"/>
          <w:lang w:eastAsia="uk-UA"/>
        </w:rPr>
      </w:pPr>
    </w:p>
    <w:p w14:paraId="4EB23170" w14:textId="77777777" w:rsidR="00B64011" w:rsidRPr="00A16C59" w:rsidRDefault="00B64011" w:rsidP="00B64011">
      <w:pPr>
        <w:spacing w:after="0" w:line="240" w:lineRule="auto"/>
        <w:jc w:val="both"/>
        <w:rPr>
          <w:rFonts w:ascii="Times New Roman" w:eastAsia="Times New Roman" w:hAnsi="Times New Roman"/>
          <w:sz w:val="28"/>
          <w:szCs w:val="28"/>
          <w:lang w:eastAsia="uk-UA"/>
        </w:rPr>
      </w:pPr>
      <w:r w:rsidRPr="00A16C59">
        <w:rPr>
          <w:rFonts w:ascii="Times New Roman" w:eastAsia="Times New Roman" w:hAnsi="Times New Roman"/>
          <w:sz w:val="28"/>
          <w:szCs w:val="28"/>
          <w:lang w:eastAsia="uk-UA"/>
        </w:rPr>
        <w:t>До того ж, враховуючи необхідність використання протягом усіх сезонів (зимового і літнього) предмета цієї закупівлі, товар повинен відповідати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p>
    <w:p w14:paraId="251F7779" w14:textId="77777777" w:rsidR="00B64011" w:rsidRPr="00A16C59" w:rsidRDefault="00B64011" w:rsidP="00B64011">
      <w:pPr>
        <w:spacing w:after="0" w:line="240" w:lineRule="auto"/>
        <w:jc w:val="both"/>
        <w:rPr>
          <w:rFonts w:ascii="Times New Roman" w:eastAsia="Times New Roman" w:hAnsi="Times New Roman"/>
          <w:sz w:val="28"/>
          <w:szCs w:val="28"/>
          <w:lang w:eastAsia="uk-UA"/>
        </w:rPr>
      </w:pPr>
    </w:p>
    <w:p w14:paraId="43371202" w14:textId="6921523A" w:rsidR="00B64011" w:rsidRPr="00A16C59" w:rsidRDefault="00B64011" w:rsidP="00B64011">
      <w:pPr>
        <w:spacing w:after="0" w:line="240" w:lineRule="auto"/>
        <w:jc w:val="both"/>
        <w:rPr>
          <w:rFonts w:ascii="Times New Roman" w:eastAsia="Times New Roman" w:hAnsi="Times New Roman"/>
          <w:i/>
          <w:sz w:val="28"/>
          <w:szCs w:val="28"/>
          <w:lang w:eastAsia="uk-UA"/>
        </w:rPr>
      </w:pPr>
      <w:r w:rsidRPr="00A16C59">
        <w:rPr>
          <w:rFonts w:ascii="Times New Roman" w:eastAsia="Times New Roman" w:hAnsi="Times New Roman"/>
          <w:sz w:val="28"/>
          <w:szCs w:val="28"/>
          <w:lang w:eastAsia="uk-UA"/>
        </w:rPr>
        <w:t xml:space="preserve">Крім того, зважаючи на виробничу потребу замовника, відпуск нафтопродуктів замовнику повинен </w:t>
      </w:r>
      <w:proofErr w:type="spellStart"/>
      <w:r w:rsidRPr="00A16C59">
        <w:rPr>
          <w:rFonts w:ascii="Times New Roman" w:eastAsia="Times New Roman" w:hAnsi="Times New Roman"/>
          <w:sz w:val="28"/>
          <w:szCs w:val="28"/>
          <w:lang w:eastAsia="uk-UA"/>
        </w:rPr>
        <w:t>здійснюватись</w:t>
      </w:r>
      <w:proofErr w:type="spellEnd"/>
      <w:r w:rsidRPr="00A16C59">
        <w:rPr>
          <w:rFonts w:ascii="Times New Roman" w:eastAsia="Times New Roman" w:hAnsi="Times New Roman"/>
          <w:sz w:val="28"/>
          <w:szCs w:val="28"/>
          <w:lang w:eastAsia="uk-UA"/>
        </w:rPr>
        <w:t xml:space="preserve"> цілодобово, тому замовником встановлена в тендерній документації вимога в частині здійснення поставки згідно з </w:t>
      </w:r>
      <w:proofErr w:type="spellStart"/>
      <w:r w:rsidRPr="00A16C59">
        <w:rPr>
          <w:rFonts w:ascii="Times New Roman" w:eastAsia="Times New Roman" w:hAnsi="Times New Roman"/>
          <w:sz w:val="28"/>
          <w:szCs w:val="28"/>
          <w:lang w:eastAsia="uk-UA"/>
        </w:rPr>
        <w:t>адресою</w:t>
      </w:r>
      <w:proofErr w:type="spellEnd"/>
      <w:r w:rsidRPr="00A16C59">
        <w:rPr>
          <w:rFonts w:ascii="Times New Roman" w:eastAsia="Times New Roman" w:hAnsi="Times New Roman"/>
          <w:sz w:val="28"/>
          <w:szCs w:val="28"/>
          <w:lang w:eastAsia="uk-UA"/>
        </w:rPr>
        <w:t xml:space="preserve"> та місцезнаходженням АЗС у межах </w:t>
      </w:r>
      <w:r w:rsidR="002A6CE7" w:rsidRPr="00A16C59">
        <w:rPr>
          <w:rFonts w:ascii="Times New Roman" w:eastAsia="Times New Roman" w:hAnsi="Times New Roman"/>
          <w:sz w:val="28"/>
          <w:szCs w:val="28"/>
          <w:lang w:eastAsia="uk-UA"/>
        </w:rPr>
        <w:t>м. Носівка Чернігівської області</w:t>
      </w:r>
      <w:r w:rsidRPr="00A16C59">
        <w:rPr>
          <w:rFonts w:ascii="Times New Roman" w:eastAsia="Times New Roman" w:hAnsi="Times New Roman"/>
          <w:i/>
          <w:sz w:val="28"/>
          <w:szCs w:val="28"/>
          <w:lang w:eastAsia="uk-UA"/>
        </w:rPr>
        <w:t>.</w:t>
      </w:r>
    </w:p>
    <w:p w14:paraId="32BAA148" w14:textId="77777777" w:rsidR="00B64011" w:rsidRPr="00A16C59" w:rsidRDefault="00B64011" w:rsidP="00B64011">
      <w:pPr>
        <w:spacing w:after="0" w:line="240" w:lineRule="auto"/>
        <w:jc w:val="both"/>
        <w:rPr>
          <w:rFonts w:ascii="Times New Roman" w:eastAsia="Times New Roman" w:hAnsi="Times New Roman"/>
          <w:sz w:val="28"/>
          <w:szCs w:val="28"/>
          <w:lang w:eastAsia="uk-UA"/>
        </w:rPr>
      </w:pPr>
    </w:p>
    <w:p w14:paraId="3CCA16BB" w14:textId="77777777" w:rsidR="00B64011" w:rsidRPr="00A16C59" w:rsidRDefault="00B64011" w:rsidP="00B64011">
      <w:pPr>
        <w:spacing w:after="0" w:line="240" w:lineRule="auto"/>
        <w:jc w:val="both"/>
        <w:rPr>
          <w:rFonts w:ascii="Times New Roman" w:eastAsia="Times New Roman" w:hAnsi="Times New Roman"/>
          <w:sz w:val="28"/>
          <w:szCs w:val="28"/>
          <w:lang w:eastAsia="uk-UA"/>
        </w:rPr>
      </w:pPr>
      <w:r w:rsidRPr="00A16C59">
        <w:rPr>
          <w:rFonts w:ascii="Times New Roman" w:eastAsia="Times New Roman" w:hAnsi="Times New Roman"/>
          <w:sz w:val="28"/>
          <w:szCs w:val="28"/>
          <w:lang w:eastAsia="uk-UA"/>
        </w:rPr>
        <w:t xml:space="preserve">З метою забезпечення якості предмета закупівлі на постачальника покладається обов’язок забезпечення контролю якості кожної партії пального, що постачається замовнику, та своєчасної заміни неякісного товару (відповідно до умов тендерної документації та </w:t>
      </w:r>
      <w:proofErr w:type="spellStart"/>
      <w:r w:rsidRPr="00A16C59">
        <w:rPr>
          <w:rFonts w:ascii="Times New Roman" w:eastAsia="Times New Roman" w:hAnsi="Times New Roman"/>
          <w:sz w:val="28"/>
          <w:szCs w:val="28"/>
          <w:lang w:eastAsia="uk-UA"/>
        </w:rPr>
        <w:t>проєкту</w:t>
      </w:r>
      <w:proofErr w:type="spellEnd"/>
      <w:r w:rsidRPr="00A16C59">
        <w:rPr>
          <w:rFonts w:ascii="Times New Roman" w:eastAsia="Times New Roman" w:hAnsi="Times New Roman"/>
          <w:sz w:val="28"/>
          <w:szCs w:val="28"/>
          <w:lang w:eastAsia="uk-UA"/>
        </w:rPr>
        <w:t xml:space="preserve"> договору про закупівлю).</w:t>
      </w:r>
    </w:p>
    <w:p w14:paraId="2FD6DA07" w14:textId="77777777" w:rsidR="00B64011" w:rsidRPr="00A16C59" w:rsidRDefault="00B64011" w:rsidP="00B64011">
      <w:pPr>
        <w:spacing w:after="0" w:line="240" w:lineRule="auto"/>
        <w:jc w:val="both"/>
        <w:rPr>
          <w:rFonts w:ascii="Times New Roman" w:eastAsia="Times New Roman" w:hAnsi="Times New Roman"/>
          <w:sz w:val="28"/>
          <w:szCs w:val="28"/>
          <w:lang w:eastAsia="uk-UA"/>
        </w:rPr>
      </w:pPr>
    </w:p>
    <w:p w14:paraId="60770D11" w14:textId="77777777" w:rsidR="00B64011" w:rsidRPr="00A16C59" w:rsidRDefault="00B64011" w:rsidP="00B64011">
      <w:pPr>
        <w:spacing w:after="0" w:line="240" w:lineRule="auto"/>
        <w:jc w:val="both"/>
        <w:rPr>
          <w:rFonts w:ascii="Times New Roman" w:eastAsia="Times New Roman" w:hAnsi="Times New Roman"/>
          <w:sz w:val="28"/>
          <w:szCs w:val="28"/>
          <w:lang w:eastAsia="uk-UA"/>
        </w:rPr>
      </w:pPr>
    </w:p>
    <w:p w14:paraId="523D2CCD" w14:textId="77777777" w:rsidR="00B64011" w:rsidRPr="00A16C59" w:rsidRDefault="00B64011" w:rsidP="00B64011">
      <w:pPr>
        <w:spacing w:after="0" w:line="240" w:lineRule="auto"/>
        <w:jc w:val="both"/>
        <w:rPr>
          <w:rFonts w:ascii="Times New Roman" w:eastAsia="Times New Roman" w:hAnsi="Times New Roman"/>
          <w:i/>
          <w:sz w:val="28"/>
          <w:szCs w:val="28"/>
          <w:lang w:eastAsia="uk-UA"/>
        </w:rPr>
      </w:pPr>
      <w:r w:rsidRPr="00A16C59">
        <w:rPr>
          <w:rFonts w:ascii="Times New Roman" w:eastAsia="Times New Roman" w:hAnsi="Times New Roman"/>
          <w:b/>
          <w:i/>
          <w:sz w:val="28"/>
          <w:szCs w:val="28"/>
          <w:lang w:eastAsia="uk-UA"/>
        </w:rPr>
        <w:t>Примітка:</w:t>
      </w:r>
      <w:r w:rsidRPr="00A16C59">
        <w:rPr>
          <w:rFonts w:ascii="Times New Roman" w:eastAsia="Times New Roman" w:hAnsi="Times New Roman"/>
          <w:i/>
          <w:sz w:val="28"/>
          <w:szCs w:val="28"/>
          <w:lang w:eastAsia="uk-UA"/>
        </w:rPr>
        <w:t xml:space="preserve"> будь-яке посилання на конкретну торговельну марку чи фірму, патент, конструкцію або тип предмета закупівлі, джерело його походження або виробника в цій закупівлі застосовується із виразом «або еквівалент».</w:t>
      </w:r>
    </w:p>
    <w:p w14:paraId="599F6F2C" w14:textId="77777777" w:rsidR="00055F16" w:rsidRPr="002A6CE7" w:rsidRDefault="00055F16" w:rsidP="00B64011">
      <w:pPr>
        <w:spacing w:after="0" w:line="240" w:lineRule="auto"/>
        <w:jc w:val="both"/>
        <w:rPr>
          <w:rFonts w:ascii="Times New Roman" w:hAnsi="Times New Roman"/>
          <w:sz w:val="24"/>
          <w:szCs w:val="24"/>
        </w:rPr>
      </w:pPr>
    </w:p>
    <w:sectPr w:rsidR="00055F16" w:rsidRPr="002A6C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65"/>
    <w:rsid w:val="00055F16"/>
    <w:rsid w:val="001977E2"/>
    <w:rsid w:val="002A6CE7"/>
    <w:rsid w:val="003E22D3"/>
    <w:rsid w:val="00783865"/>
    <w:rsid w:val="00A16C59"/>
    <w:rsid w:val="00B64011"/>
    <w:rsid w:val="00BD3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3BD4"/>
  <w15:chartTrackingRefBased/>
  <w15:docId w15:val="{7B1393F1-5D90-4BDE-B82C-15C0B5AD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011"/>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B64011"/>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Emphasis"/>
    <w:uiPriority w:val="20"/>
    <w:qFormat/>
    <w:rsid w:val="00B64011"/>
    <w:rPr>
      <w:i/>
      <w:iCs/>
    </w:rPr>
  </w:style>
  <w:style w:type="paragraph" w:customStyle="1" w:styleId="a4">
    <w:basedOn w:val="a"/>
    <w:next w:val="a5"/>
    <w:uiPriority w:val="99"/>
    <w:unhideWhenUsed/>
    <w:rsid w:val="00B64011"/>
    <w:pPr>
      <w:spacing w:before="100" w:beforeAutospacing="1" w:after="100" w:afterAutospacing="1" w:line="240" w:lineRule="auto"/>
    </w:pPr>
    <w:rPr>
      <w:rFonts w:ascii="Times New Roman" w:eastAsia="Times New Roman" w:hAnsi="Times New Roman"/>
      <w:sz w:val="24"/>
      <w:szCs w:val="24"/>
      <w:lang w:eastAsia="uk-UA"/>
    </w:rPr>
  </w:style>
  <w:style w:type="character" w:styleId="a6">
    <w:name w:val="Hyperlink"/>
    <w:uiPriority w:val="99"/>
    <w:unhideWhenUsed/>
    <w:rsid w:val="00B64011"/>
    <w:rPr>
      <w:color w:val="0563C1"/>
      <w:u w:val="single"/>
    </w:rPr>
  </w:style>
  <w:style w:type="paragraph" w:styleId="a5">
    <w:name w:val="Normal (Web)"/>
    <w:basedOn w:val="a"/>
    <w:uiPriority w:val="99"/>
    <w:semiHidden/>
    <w:unhideWhenUsed/>
    <w:rsid w:val="00B6401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2</cp:revision>
  <dcterms:created xsi:type="dcterms:W3CDTF">2022-10-13T12:43:00Z</dcterms:created>
  <dcterms:modified xsi:type="dcterms:W3CDTF">2022-10-13T12:43:00Z</dcterms:modified>
</cp:coreProperties>
</file>